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4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5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7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0586230911070466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2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>зом, а именно смс-извещением,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ее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18810586230911070466 от </w:t>
      </w:r>
      <w:r>
        <w:rPr>
          <w:rStyle w:val="cat-UserDefinedgrp-3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PhoneNumbergrp-26rplc-3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2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16rplc-4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0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3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4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7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8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9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0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0412365400675021782320181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6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54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</w:t>
      </w:r>
      <w:r>
        <w:rPr>
          <w:rStyle w:val="cat-Addressgrp-1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5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1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4rplc-0">
    <w:name w:val="cat-PhoneNumber grp-24 rplc-0"/>
    <w:basedOn w:val="DefaultParagraphFont"/>
  </w:style>
  <w:style w:type="character" w:customStyle="1" w:styleId="cat-PhoneNumbergrp-25rplc-1">
    <w:name w:val="cat-PhoneNumber grp-25 rplc-1"/>
    <w:basedOn w:val="DefaultParagraphFont"/>
  </w:style>
  <w:style w:type="character" w:customStyle="1" w:styleId="cat-Dategrp-7rplc-2">
    <w:name w:val="cat-Date grp-7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4rplc-5">
    <w:name w:val="cat-FIO grp-14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FIOgrp-16rplc-12">
    <w:name w:val="cat-FIO grp-16 rplc-12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10rplc-18">
    <w:name w:val="cat-UserDefined grp-10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FIOgrp-16rplc-23">
    <w:name w:val="cat-FIO grp-16 rplc-23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33rplc-27">
    <w:name w:val="cat-UserDefined grp-33 rplc-27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UserDefinedgrp-12rplc-36">
    <w:name w:val="cat-UserDefined grp-12 rplc-36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FIOgrp-16rplc-42">
    <w:name w:val="cat-FIO grp-16 rplc-42"/>
    <w:basedOn w:val="DefaultParagraphFont"/>
  </w:style>
  <w:style w:type="character" w:customStyle="1" w:styleId="cat-UserDefinedgrp-39rplc-43">
    <w:name w:val="cat-UserDefined grp-39 rplc-43"/>
    <w:basedOn w:val="DefaultParagraphFont"/>
  </w:style>
  <w:style w:type="character" w:customStyle="1" w:styleId="cat-UserDefinedgrp-40rplc-46">
    <w:name w:val="cat-UserDefined grp-40 rplc-46"/>
    <w:basedOn w:val="DefaultParagraphFont"/>
  </w:style>
  <w:style w:type="character" w:customStyle="1" w:styleId="cat-Addressgrp-3rplc-47">
    <w:name w:val="cat-Address grp-3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PhoneNumbergrp-27rplc-49">
    <w:name w:val="cat-PhoneNumber grp-27 rplc-49"/>
    <w:basedOn w:val="DefaultParagraphFont"/>
  </w:style>
  <w:style w:type="character" w:customStyle="1" w:styleId="cat-PhoneNumbergrp-28rplc-50">
    <w:name w:val="cat-PhoneNumber grp-28 rplc-50"/>
    <w:basedOn w:val="DefaultParagraphFont"/>
  </w:style>
  <w:style w:type="character" w:customStyle="1" w:styleId="cat-PhoneNumbergrp-29rplc-51">
    <w:name w:val="cat-PhoneNumber grp-29 rplc-51"/>
    <w:basedOn w:val="DefaultParagraphFont"/>
  </w:style>
  <w:style w:type="character" w:customStyle="1" w:styleId="cat-PhoneNumbergrp-30rplc-52">
    <w:name w:val="cat-PhoneNumber grp-30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Addressgrp-5rplc-54">
    <w:name w:val="cat-Address grp-5 rplc-54"/>
    <w:basedOn w:val="DefaultParagraphFont"/>
  </w:style>
  <w:style w:type="character" w:customStyle="1" w:styleId="cat-Addressgrp-1rplc-55">
    <w:name w:val="cat-Address grp-1 rplc-55"/>
    <w:basedOn w:val="DefaultParagraphFont"/>
  </w:style>
  <w:style w:type="character" w:customStyle="1" w:styleId="cat-FIOgrp-19rplc-56">
    <w:name w:val="cat-FIO grp-19 rplc-56"/>
    <w:basedOn w:val="DefaultParagraphFont"/>
  </w:style>
  <w:style w:type="character" w:customStyle="1" w:styleId="cat-UserDefinedgrp-41rplc-57">
    <w:name w:val="cat-UserDefined grp-41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